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946CE4" w:rsidRPr="00357C9D" w:rsidRDefault="00795DC0" w:rsidP="00F82FB7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856883">
        <w:rPr>
          <w:rFonts w:ascii="Palatino Linotype" w:hAnsi="Palatino Linotype" w:cs="Calibri"/>
          <w:b/>
          <w:sz w:val="22"/>
          <w:szCs w:val="22"/>
        </w:rPr>
        <w:t>Sukcesywna d</w:t>
      </w:r>
      <w:r w:rsidR="00946CE4" w:rsidRPr="00946CE4">
        <w:rPr>
          <w:rFonts w:ascii="Palatino Linotype" w:hAnsi="Palatino Linotype" w:cs="Calibri"/>
          <w:b/>
          <w:sz w:val="22"/>
          <w:szCs w:val="22"/>
        </w:rPr>
        <w:t>ostawa bielizny szpitalnej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153"/>
      </w:tblGrid>
      <w:tr w:rsidR="009E7DA8" w:rsidRPr="00BD7F3B" w:rsidTr="009C2FB9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153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C2FB9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dniach</w:t>
            </w:r>
            <w:r w:rsidR="00530164">
              <w:rPr>
                <w:rFonts w:ascii="Palatino Linotype" w:hAnsi="Palatino Linotype"/>
                <w:b/>
                <w:sz w:val="22"/>
                <w:szCs w:val="22"/>
              </w:rPr>
              <w:t xml:space="preserve">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C2FB9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685717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zamówienia:</w:t>
      </w:r>
    </w:p>
    <w:p w:rsidR="00946CE4" w:rsidRPr="00946CE4" w:rsidRDefault="00E84C17" w:rsidP="00946CE4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>
        <w:rPr>
          <w:rFonts w:ascii="Palatino Linotype" w:hAnsi="Palatino Linotype"/>
          <w:bCs/>
        </w:rPr>
        <w:t>12 m-cy</w:t>
      </w:r>
      <w:r w:rsidR="00685717" w:rsidRPr="00685717">
        <w:rPr>
          <w:rFonts w:ascii="Palatino Linotype" w:hAnsi="Palatino Linotype"/>
          <w:bCs/>
        </w:rPr>
        <w:t xml:space="preserve"> od dnia podpisania umowy</w:t>
      </w:r>
    </w:p>
    <w:p w:rsidR="009E7DA8" w:rsidRPr="00946CE4" w:rsidRDefault="009E7DA8" w:rsidP="00946CE4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bidi="en-US"/>
        </w:rPr>
      </w:pPr>
      <w:r w:rsidRPr="00946CE4">
        <w:rPr>
          <w:rFonts w:ascii="Palatino Linotype" w:eastAsia="Lucida Sans Unicode" w:hAnsi="Palatino Linotype"/>
          <w:kern w:val="1"/>
          <w:sz w:val="22"/>
          <w:szCs w:val="22"/>
          <w:lang w:bidi="en-US"/>
        </w:rPr>
        <w:t>Warunki płatności: przelew w terminie 60 dni, li</w:t>
      </w:r>
      <w:r w:rsidR="00946CE4" w:rsidRPr="00946CE4">
        <w:rPr>
          <w:rFonts w:ascii="Palatino Linotype" w:eastAsia="Lucida Sans Unicode" w:hAnsi="Palatino Linotype"/>
          <w:kern w:val="1"/>
          <w:sz w:val="22"/>
          <w:szCs w:val="22"/>
          <w:lang w:bidi="en-US"/>
        </w:rPr>
        <w:t xml:space="preserve">cząc od daty otrzymania faktury </w:t>
      </w:r>
      <w:r w:rsidRPr="00946CE4">
        <w:rPr>
          <w:rFonts w:ascii="Palatino Linotype" w:eastAsia="Lucida Sans Unicode" w:hAnsi="Palatino Linotype"/>
          <w:kern w:val="1"/>
          <w:sz w:val="22"/>
          <w:szCs w:val="22"/>
          <w:lang w:bidi="en-US"/>
        </w:rPr>
        <w:t xml:space="preserve">za dany miesiąc rozliczeniowy.                                                                                                 </w:t>
      </w:r>
    </w:p>
    <w:p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</w:t>
      </w:r>
      <w:r w:rsidR="00402B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</w:t>
      </w:r>
      <w:r w:rsidR="0053016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946CE4" w:rsidRPr="00946CE4" w:rsidRDefault="00357C9D" w:rsidP="00946CE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946CE4" w:rsidRDefault="00357C9D" w:rsidP="00946CE4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46CE4">
        <w:rPr>
          <w:rFonts w:ascii="Palatino Linotype" w:hAnsi="Palatino Linotype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946CE4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530164">
        <w:rPr>
          <w:rFonts w:ascii="Palatino Linotype" w:hAnsi="Palatino Linotype"/>
        </w:rPr>
        <w:t>6</w:t>
      </w:r>
      <w:r w:rsidR="00530164" w:rsidRPr="00357C9D">
        <w:rPr>
          <w:rFonts w:ascii="Palatino Linotype" w:hAnsi="Palatino Linotype"/>
        </w:rPr>
        <w:t xml:space="preserve"> </w:t>
      </w:r>
      <w:r w:rsidRPr="00357C9D">
        <w:rPr>
          <w:rFonts w:ascii="Palatino Linotype" w:hAnsi="Palatino Linotype"/>
        </w:rPr>
        <w:t>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530164">
        <w:rPr>
          <w:rFonts w:ascii="Palatino Linotype" w:hAnsi="Palatino Linotype"/>
        </w:rPr>
        <w:t>6</w:t>
      </w:r>
      <w:r w:rsidR="00530164" w:rsidRPr="00357C9D">
        <w:rPr>
          <w:rFonts w:ascii="Palatino Linotype" w:hAnsi="Palatino Linotype"/>
        </w:rPr>
        <w:t xml:space="preserve"> </w:t>
      </w:r>
      <w:r w:rsidRPr="00357C9D">
        <w:rPr>
          <w:rFonts w:ascii="Palatino Linotype" w:hAnsi="Palatino Linotype"/>
        </w:rPr>
        <w:t>do SIWZ.</w:t>
      </w:r>
    </w:p>
    <w:p w:rsidR="00AD4F6A" w:rsidRPr="00F82FB7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F82FB7" w:rsidRPr="004E5C58" w:rsidRDefault="00F82FB7" w:rsidP="00F82FB7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F82FB7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6199C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F82FB7" w:rsidRDefault="00390164" w:rsidP="00F82FB7">
      <w:pPr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167EC" w:rsidRPr="00F82FB7" w:rsidRDefault="00F167EC" w:rsidP="00F82FB7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82FB7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82FB7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946CE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856883">
        <w:rPr>
          <w:rFonts w:ascii="Palatino Linotype" w:hAnsi="Palatino Linotype" w:cs="Arial"/>
          <w:b/>
          <w:sz w:val="22"/>
          <w:szCs w:val="22"/>
        </w:rPr>
        <w:t>Sukcesywna d</w:t>
      </w:r>
      <w:r w:rsidR="00946CE4" w:rsidRPr="00946CE4">
        <w:rPr>
          <w:rFonts w:ascii="Palatino Linotype" w:hAnsi="Palatino Linotype" w:cs="Arial"/>
          <w:b/>
          <w:sz w:val="22"/>
          <w:szCs w:val="22"/>
        </w:rPr>
        <w:t>ostawa bielizny szpitalnej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Pr="00BD7F3B" w:rsidRDefault="0082741D" w:rsidP="00F82FB7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D2202A" w:rsidRDefault="00D2202A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2FB7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F82FB7" w:rsidRPr="00BD7F3B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270110">
      <w:pPr>
        <w:spacing w:after="120"/>
        <w:rPr>
          <w:rFonts w:ascii="Palatino Linotype" w:hAnsi="Palatino Linotype"/>
          <w:sz w:val="22"/>
          <w:szCs w:val="22"/>
        </w:rPr>
      </w:pPr>
    </w:p>
    <w:p w:rsidR="000302D0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4</w:t>
      </w:r>
      <w:r w:rsidR="00530164" w:rsidRPr="00BD7F3B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do SIWZ</w:t>
      </w: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Pr="00BD7F3B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82741D" w:rsidRDefault="000302D0" w:rsidP="002C03CC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856883">
        <w:rPr>
          <w:rFonts w:ascii="Palatino Linotype" w:hAnsi="Palatino Linotype" w:cs="Arial"/>
          <w:b/>
          <w:sz w:val="22"/>
          <w:szCs w:val="22"/>
        </w:rPr>
        <w:t>Sukcesywna d</w:t>
      </w:r>
      <w:r w:rsidR="002C03CC" w:rsidRPr="002C03CC">
        <w:rPr>
          <w:rFonts w:ascii="Palatino Linotype" w:hAnsi="Palatino Linotype" w:cs="Arial"/>
          <w:b/>
          <w:sz w:val="22"/>
          <w:szCs w:val="22"/>
        </w:rPr>
        <w:t>ostawa bielizny szpitalnej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Default="0082741D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82741D" w:rsidRDefault="000302D0" w:rsidP="00202EFA">
      <w:pPr>
        <w:spacing w:line="20" w:lineRule="atLeast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</w:t>
      </w:r>
      <w:r w:rsidR="005D27F0">
        <w:rPr>
          <w:rFonts w:ascii="Palatino Linotype" w:hAnsi="Palatino Linotype"/>
          <w:sz w:val="22"/>
          <w:szCs w:val="22"/>
        </w:rPr>
        <w:t>….</w:t>
      </w:r>
      <w:r w:rsidRPr="00BD7F3B">
        <w:rPr>
          <w:rFonts w:ascii="Palatino Linotype" w:hAnsi="Palatino Linotype"/>
          <w:sz w:val="22"/>
          <w:szCs w:val="22"/>
        </w:rPr>
        <w:t>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</w:t>
      </w:r>
      <w:r w:rsidR="00270110">
        <w:rPr>
          <w:rFonts w:ascii="Palatino Linotype" w:hAnsi="Palatino Linotype"/>
          <w:sz w:val="22"/>
          <w:szCs w:val="22"/>
        </w:rPr>
        <w:t xml:space="preserve">7 </w:t>
      </w:r>
      <w:r w:rsidRPr="00BD7F3B">
        <w:rPr>
          <w:rFonts w:ascii="Palatino Linotype" w:hAnsi="Palatino Linotype"/>
          <w:sz w:val="22"/>
          <w:szCs w:val="22"/>
        </w:rPr>
        <w:t xml:space="preserve">r. poz. </w:t>
      </w:r>
      <w:r w:rsidR="00270110">
        <w:rPr>
          <w:rFonts w:ascii="Palatino Linotype" w:hAnsi="Palatino Linotype"/>
          <w:sz w:val="22"/>
          <w:szCs w:val="22"/>
        </w:rPr>
        <w:t>229</w:t>
      </w:r>
      <w:r w:rsidRPr="00BD7F3B">
        <w:rPr>
          <w:rFonts w:ascii="Palatino Linotype" w:hAnsi="Palatino Linotype"/>
          <w:sz w:val="22"/>
          <w:szCs w:val="22"/>
        </w:rPr>
        <w:t xml:space="preserve">, </w:t>
      </w:r>
      <w:r w:rsidR="00270110">
        <w:rPr>
          <w:rFonts w:ascii="Palatino Linotype" w:hAnsi="Palatino Linotype"/>
          <w:sz w:val="22"/>
          <w:szCs w:val="22"/>
        </w:rPr>
        <w:t>1089</w:t>
      </w:r>
      <w:r w:rsidRPr="00BD7F3B">
        <w:rPr>
          <w:rFonts w:ascii="Palatino Linotype" w:hAnsi="Palatino Linotype"/>
          <w:sz w:val="22"/>
          <w:szCs w:val="22"/>
        </w:rPr>
        <w:t xml:space="preserve"> i 1</w:t>
      </w:r>
      <w:r w:rsidR="00270110">
        <w:rPr>
          <w:rFonts w:ascii="Palatino Linotype" w:hAnsi="Palatino Linotype"/>
          <w:sz w:val="22"/>
          <w:szCs w:val="22"/>
        </w:rPr>
        <w:t>132</w:t>
      </w:r>
      <w:r w:rsidRPr="00BD7F3B">
        <w:rPr>
          <w:rFonts w:ascii="Palatino Linotype" w:hAnsi="Palatino Linotype"/>
          <w:sz w:val="22"/>
          <w:szCs w:val="22"/>
        </w:rPr>
        <w:t>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</w:t>
      </w:r>
      <w:r w:rsidR="005D27F0">
        <w:rPr>
          <w:rFonts w:ascii="Palatino Linotype" w:hAnsi="Palatino Linotype"/>
          <w:sz w:val="22"/>
          <w:szCs w:val="22"/>
        </w:rPr>
        <w:t>….</w:t>
      </w:r>
      <w:r w:rsidRPr="00BD7F3B">
        <w:rPr>
          <w:rFonts w:ascii="Palatino Linotype" w:hAnsi="Palatino Linotype"/>
          <w:sz w:val="22"/>
          <w:szCs w:val="22"/>
        </w:rPr>
        <w:t xml:space="preserve">…. </w:t>
      </w:r>
      <w:r w:rsidR="005D27F0">
        <w:rPr>
          <w:rFonts w:ascii="Palatino Linotype" w:hAnsi="Palatino Linotype"/>
          <w:b/>
          <w:sz w:val="22"/>
          <w:szCs w:val="22"/>
        </w:rPr>
        <w:t>n</w:t>
      </w:r>
      <w:bookmarkStart w:id="0" w:name="_GoBack"/>
      <w:bookmarkEnd w:id="0"/>
      <w:r w:rsidRPr="00BD7F3B">
        <w:rPr>
          <w:rFonts w:ascii="Palatino Linotype" w:hAnsi="Palatino Linotype"/>
          <w:b/>
          <w:sz w:val="22"/>
          <w:szCs w:val="22"/>
        </w:rPr>
        <w:t>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>201</w:t>
      </w:r>
      <w:r w:rsidR="00270110">
        <w:rPr>
          <w:rFonts w:ascii="Palatino Linotype" w:hAnsi="Palatino Linotype"/>
          <w:sz w:val="22"/>
          <w:szCs w:val="22"/>
        </w:rPr>
        <w:t>7</w:t>
      </w:r>
      <w:r w:rsidR="007B6A2D">
        <w:rPr>
          <w:rFonts w:ascii="Palatino Linotype" w:hAnsi="Palatino Linotype"/>
          <w:sz w:val="22"/>
          <w:szCs w:val="22"/>
        </w:rPr>
        <w:t xml:space="preserve"> r. poz. </w:t>
      </w:r>
      <w:r w:rsidR="00270110">
        <w:rPr>
          <w:rFonts w:ascii="Palatino Linotype" w:hAnsi="Palatino Linotype"/>
          <w:sz w:val="22"/>
          <w:szCs w:val="22"/>
        </w:rPr>
        <w:t>229</w:t>
      </w:r>
      <w:r w:rsidR="007B6A2D">
        <w:rPr>
          <w:rFonts w:ascii="Palatino Linotype" w:hAnsi="Palatino Linotype"/>
          <w:sz w:val="22"/>
          <w:szCs w:val="22"/>
        </w:rPr>
        <w:t>, 1</w:t>
      </w:r>
      <w:r w:rsidR="00270110">
        <w:rPr>
          <w:rFonts w:ascii="Palatino Linotype" w:hAnsi="Palatino Linotype"/>
          <w:sz w:val="22"/>
          <w:szCs w:val="22"/>
        </w:rPr>
        <w:t>089</w:t>
      </w:r>
      <w:r w:rsidR="007B6A2D">
        <w:rPr>
          <w:rFonts w:ascii="Palatino Linotype" w:hAnsi="Palatino Linotype"/>
          <w:sz w:val="22"/>
          <w:szCs w:val="22"/>
        </w:rPr>
        <w:t xml:space="preserve"> i 1</w:t>
      </w:r>
      <w:r w:rsidR="00270110">
        <w:rPr>
          <w:rFonts w:ascii="Palatino Linotype" w:hAnsi="Palatino Linotype"/>
          <w:sz w:val="22"/>
          <w:szCs w:val="22"/>
        </w:rPr>
        <w:t>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4F2FC3" w:rsidRDefault="004F2FC3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94FB7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37439" w:rsidRDefault="00037439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4CEF" w:rsidRDefault="00504CEF" w:rsidP="00F82FB7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5</w:t>
      </w:r>
      <w:r w:rsidR="00530164" w:rsidRPr="00A5245F">
        <w:rPr>
          <w:rFonts w:ascii="Palatino Linotype" w:hAnsi="Palatino Linotype"/>
          <w:sz w:val="22"/>
          <w:szCs w:val="22"/>
        </w:rPr>
        <w:t xml:space="preserve"> </w:t>
      </w:r>
      <w:r w:rsidRPr="00A5245F">
        <w:rPr>
          <w:rFonts w:ascii="Palatino Linotype" w:hAnsi="Palatino Linotype"/>
          <w:sz w:val="22"/>
          <w:szCs w:val="22"/>
        </w:rPr>
        <w:t>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Pr="005E0367" w:rsidRDefault="00F82FB7" w:rsidP="00F82FB7">
      <w:pPr>
        <w:jc w:val="right"/>
        <w:rPr>
          <w:rFonts w:ascii="Palatino Linotype" w:hAnsi="Palatino Linotype" w:cs="Arial"/>
          <w:szCs w:val="22"/>
        </w:rPr>
      </w:pP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</w:t>
      </w:r>
      <w:r w:rsidR="005D27F0">
        <w:rPr>
          <w:rFonts w:ascii="Palatino Linotype" w:hAnsi="Palatino Linotype"/>
          <w:b/>
          <w:sz w:val="22"/>
          <w:szCs w:val="22"/>
        </w:rPr>
        <w:t>………….</w:t>
      </w:r>
      <w:r>
        <w:rPr>
          <w:rFonts w:ascii="Palatino Linotype" w:hAnsi="Palatino Linotype"/>
          <w:b/>
          <w:sz w:val="22"/>
          <w:szCs w:val="22"/>
        </w:rPr>
        <w:t>…., poz. nr …</w:t>
      </w:r>
      <w:r w:rsidR="005D27F0">
        <w:rPr>
          <w:rFonts w:ascii="Palatino Linotype" w:hAnsi="Palatino Linotype"/>
          <w:b/>
          <w:sz w:val="22"/>
          <w:szCs w:val="22"/>
        </w:rPr>
        <w:t>……………</w:t>
      </w:r>
      <w:r>
        <w:rPr>
          <w:rFonts w:ascii="Palatino Linotype" w:hAnsi="Palatino Linotype"/>
          <w:b/>
          <w:sz w:val="22"/>
          <w:szCs w:val="22"/>
        </w:rPr>
        <w:t>..</w:t>
      </w:r>
    </w:p>
    <w:p w:rsidR="00504CEF" w:rsidRPr="003C08A1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504CEF" w:rsidRPr="009F5BC2" w:rsidRDefault="0036199C" w:rsidP="0036199C">
      <w:pPr>
        <w:jc w:val="both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504CEF">
        <w:rPr>
          <w:rFonts w:ascii="Palatino Linotype" w:hAnsi="Palatino Linotype" w:cs="Arial"/>
          <w:sz w:val="22"/>
          <w:szCs w:val="22"/>
        </w:rPr>
        <w:t xml:space="preserve">Na potrzeby </w:t>
      </w:r>
      <w:r w:rsidR="00504CEF" w:rsidRPr="00211164">
        <w:rPr>
          <w:rFonts w:ascii="Palatino Linotype" w:hAnsi="Palatino Linotype" w:cs="Arial"/>
          <w:sz w:val="22"/>
          <w:szCs w:val="22"/>
        </w:rPr>
        <w:t>postępowania o udzielenie zamówienia publicznego</w:t>
      </w:r>
      <w:r w:rsidR="004E5C58">
        <w:rPr>
          <w:rFonts w:ascii="Palatino Linotype" w:hAnsi="Palatino Linotype" w:cs="Arial"/>
          <w:sz w:val="22"/>
          <w:szCs w:val="22"/>
        </w:rPr>
        <w:br/>
        <w:t>pn.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„</w:t>
      </w:r>
      <w:r w:rsidR="009F5BC2">
        <w:rPr>
          <w:rFonts w:ascii="Palatino Linotype" w:hAnsi="Palatino Linotype" w:cs="Calibri"/>
          <w:b/>
          <w:sz w:val="22"/>
          <w:szCs w:val="22"/>
        </w:rPr>
        <w:t xml:space="preserve"> Sukcesywna d</w:t>
      </w:r>
      <w:r w:rsidR="00402B54" w:rsidRPr="00402B54">
        <w:rPr>
          <w:rFonts w:ascii="Palatino Linotype" w:hAnsi="Palatino Linotype" w:cs="Calibri"/>
          <w:b/>
          <w:sz w:val="22"/>
          <w:szCs w:val="22"/>
        </w:rPr>
        <w:t>ostawa bielizny szpitalnej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”</w:t>
      </w:r>
      <w:r w:rsidR="00504CEF"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504CEF" w:rsidRPr="00211164">
        <w:rPr>
          <w:rFonts w:ascii="Palatino Linotype" w:hAnsi="Palatino Linotype" w:cs="Arial"/>
          <w:sz w:val="22"/>
          <w:szCs w:val="22"/>
        </w:rPr>
        <w:t>oświadczam</w:t>
      </w:r>
      <w:r w:rsidR="00504CEF" w:rsidRPr="003C08A1">
        <w:rPr>
          <w:rFonts w:ascii="Palatino Linotype" w:hAnsi="Palatino Linotype" w:cs="Arial"/>
          <w:sz w:val="22"/>
          <w:szCs w:val="22"/>
        </w:rPr>
        <w:t>, że oferowane produkty są dopuszczone do obrotu i stosowania w pla</w:t>
      </w:r>
      <w:r w:rsidR="00504CEF">
        <w:rPr>
          <w:rFonts w:ascii="Palatino Linotype" w:hAnsi="Palatino Linotype" w:cs="Arial"/>
          <w:sz w:val="22"/>
          <w:szCs w:val="22"/>
        </w:rPr>
        <w:t xml:space="preserve">cówkach służby zdrowia, zgodnie 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z ustawą z dnia 20 maja 2010 o wyrobach medycznych (Dz. </w:t>
      </w:r>
      <w:r w:rsidR="00504CEF">
        <w:rPr>
          <w:rFonts w:ascii="Palatino Linotype" w:hAnsi="Palatino Linotype" w:cs="Arial"/>
          <w:sz w:val="22"/>
          <w:szCs w:val="22"/>
        </w:rPr>
        <w:t>U. 2017</w:t>
      </w:r>
      <w:r w:rsidR="0048558F">
        <w:rPr>
          <w:rFonts w:ascii="Palatino Linotype" w:hAnsi="Palatino Linotype" w:cs="Arial"/>
          <w:sz w:val="22"/>
          <w:szCs w:val="22"/>
        </w:rPr>
        <w:t xml:space="preserve"> </w:t>
      </w:r>
      <w:r w:rsidR="00F04D47">
        <w:rPr>
          <w:rFonts w:ascii="Palatino Linotype" w:hAnsi="Palatino Linotype" w:cs="Arial"/>
          <w:sz w:val="22"/>
          <w:szCs w:val="22"/>
        </w:rPr>
        <w:t xml:space="preserve">r. </w:t>
      </w:r>
      <w:r w:rsidR="0048558F">
        <w:rPr>
          <w:rFonts w:ascii="Palatino Linotype" w:hAnsi="Palatino Linotype" w:cs="Arial"/>
          <w:sz w:val="22"/>
          <w:szCs w:val="22"/>
        </w:rPr>
        <w:t xml:space="preserve">poz. 211 </w:t>
      </w:r>
      <w:proofErr w:type="spellStart"/>
      <w:r w:rsidR="0048558F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>
        <w:rPr>
          <w:rFonts w:ascii="Palatino Linotype" w:hAnsi="Palatino Linotype" w:cs="Arial"/>
          <w:sz w:val="22"/>
          <w:szCs w:val="22"/>
        </w:rPr>
        <w:t>.</w:t>
      </w:r>
      <w:r w:rsidR="00504CEF">
        <w:rPr>
          <w:rFonts w:ascii="Palatino Linotype" w:hAnsi="Palatino Linotype" w:cs="Arial"/>
          <w:sz w:val="22"/>
          <w:szCs w:val="22"/>
        </w:rPr>
        <w:t xml:space="preserve">) </w:t>
      </w:r>
      <w:r w:rsidR="00504CEF" w:rsidRPr="003C08A1">
        <w:rPr>
          <w:rFonts w:ascii="Palatino Linotype" w:hAnsi="Palatino Linotype" w:cs="Arial"/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:rsidR="004E5C58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4E5C58" w:rsidRPr="003C08A1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36199C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AE" w:rsidRDefault="00A82DAE">
      <w:r>
        <w:separator/>
      </w:r>
    </w:p>
  </w:endnote>
  <w:endnote w:type="continuationSeparator" w:id="0">
    <w:p w:rsidR="00A82DAE" w:rsidRDefault="00A82DAE">
      <w:r>
        <w:continuationSeparator/>
      </w:r>
    </w:p>
  </w:endnote>
  <w:endnote w:type="continuationNotice" w:id="1">
    <w:p w:rsidR="00A82DAE" w:rsidRDefault="00A82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AE" w:rsidRDefault="00A82DAE">
      <w:r>
        <w:separator/>
      </w:r>
    </w:p>
  </w:footnote>
  <w:footnote w:type="continuationSeparator" w:id="0">
    <w:p w:rsidR="00A82DAE" w:rsidRDefault="00A82DAE">
      <w:r>
        <w:continuationSeparator/>
      </w:r>
    </w:p>
  </w:footnote>
  <w:footnote w:type="continuationNotice" w:id="1">
    <w:p w:rsidR="00A82DAE" w:rsidRDefault="00A82DAE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Dz.U.201</w:t>
      </w:r>
      <w:r w:rsidR="00B31EDA">
        <w:rPr>
          <w:rFonts w:ascii="Palatino Linotype" w:hAnsi="Palatino Linotype" w:cs="Arial"/>
          <w:i/>
          <w:sz w:val="18"/>
          <w:szCs w:val="18"/>
        </w:rPr>
        <w:t>7 poz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="00B31EDA">
        <w:rPr>
          <w:rFonts w:ascii="Palatino Linotype" w:hAnsi="Palatino Linotype" w:cs="Arial"/>
          <w:i/>
          <w:sz w:val="18"/>
          <w:szCs w:val="18"/>
        </w:rPr>
        <w:t xml:space="preserve"> 2168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773E7A">
      <w:rPr>
        <w:rFonts w:ascii="Calibri" w:hAnsi="Calibri"/>
        <w:sz w:val="20"/>
        <w:szCs w:val="20"/>
      </w:rPr>
      <w:t>8</w:t>
    </w:r>
    <w:r w:rsidR="00B55DE7">
      <w:rPr>
        <w:rFonts w:ascii="Calibri" w:hAnsi="Calibri"/>
        <w:sz w:val="20"/>
        <w:szCs w:val="20"/>
      </w:rPr>
      <w:t>/201</w:t>
    </w:r>
    <w:r w:rsidR="00773E7A">
      <w:rPr>
        <w:rFonts w:ascii="Calibri" w:hAnsi="Calibri"/>
        <w:sz w:val="20"/>
        <w:szCs w:val="20"/>
      </w:rPr>
      <w:t>8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773E7A">
      <w:rPr>
        <w:rFonts w:ascii="Calibri" w:hAnsi="Calibri"/>
        <w:sz w:val="20"/>
        <w:szCs w:val="20"/>
      </w:rPr>
      <w:t>8</w:t>
    </w:r>
    <w:r w:rsidR="00B55DE7">
      <w:rPr>
        <w:rFonts w:ascii="Calibri" w:hAnsi="Calibri"/>
        <w:sz w:val="20"/>
        <w:szCs w:val="20"/>
      </w:rPr>
      <w:t>/201</w:t>
    </w:r>
    <w:r w:rsidR="00773E7A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2EFA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0110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27F0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3E7A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883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5BC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2DAE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43C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183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1EDA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EF7EA9"/>
    <w:rsid w:val="00F02CB4"/>
    <w:rsid w:val="00F0309B"/>
    <w:rsid w:val="00F04546"/>
    <w:rsid w:val="00F0477D"/>
    <w:rsid w:val="00F04D47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2BC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68606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C520-E450-413F-8B21-77086EDB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7823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10</cp:revision>
  <cp:lastPrinted>2017-06-21T09:32:00Z</cp:lastPrinted>
  <dcterms:created xsi:type="dcterms:W3CDTF">2018-08-30T10:44:00Z</dcterms:created>
  <dcterms:modified xsi:type="dcterms:W3CDTF">2018-09-03T09:44:00Z</dcterms:modified>
</cp:coreProperties>
</file>