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B7" w:rsidRDefault="00390164" w:rsidP="00F82FB7">
      <w:pPr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82FB7" w:rsidRDefault="00F82FB7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F82FB7" w:rsidRDefault="00F82FB7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F167EC" w:rsidRPr="00F82FB7" w:rsidRDefault="00F167EC" w:rsidP="00F82FB7">
      <w:pPr>
        <w:ind w:left="5103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82FB7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82FB7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82741D" w:rsidRPr="0082741D" w:rsidRDefault="00390164" w:rsidP="00946CE4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„</w:t>
      </w:r>
      <w:r w:rsidR="00DD0B80" w:rsidRPr="00DD0B80">
        <w:rPr>
          <w:rFonts w:ascii="Palatino Linotype" w:hAnsi="Palatino Linotype" w:cs="Calibri"/>
          <w:b/>
          <w:sz w:val="22"/>
          <w:szCs w:val="22"/>
        </w:rPr>
        <w:t>Dostawa odczynników, materiałów zużywalnych, testów oraz dzierżawa aparatów medycznych do laboratorium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”</w:t>
      </w:r>
      <w:r w:rsidR="0082741D" w:rsidRPr="0082741D">
        <w:rPr>
          <w:rFonts w:ascii="Palatino Linotype" w:hAnsi="Palatino Linotype" w:cs="Arial"/>
          <w:sz w:val="22"/>
          <w:szCs w:val="22"/>
        </w:rPr>
        <w:t>,</w:t>
      </w:r>
    </w:p>
    <w:p w:rsidR="0082741D" w:rsidRPr="00BD7F3B" w:rsidRDefault="0082741D" w:rsidP="00F82FB7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F82FB7" w:rsidRDefault="00390164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F82FB7" w:rsidRDefault="00390164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530164" w:rsidRDefault="00530164" w:rsidP="00037439">
      <w:pPr>
        <w:jc w:val="both"/>
        <w:rPr>
          <w:rFonts w:ascii="Palatino Linotype" w:hAnsi="Palatino Linotype" w:cs="Arial"/>
          <w:sz w:val="22"/>
          <w:szCs w:val="22"/>
        </w:rPr>
      </w:pPr>
    </w:p>
    <w:p w:rsidR="00530164" w:rsidRDefault="00530164" w:rsidP="00037439">
      <w:pPr>
        <w:jc w:val="both"/>
        <w:rPr>
          <w:rFonts w:ascii="Palatino Linotype" w:hAnsi="Palatino Linotype" w:cs="Arial"/>
          <w:sz w:val="22"/>
          <w:szCs w:val="22"/>
        </w:rPr>
      </w:pPr>
    </w:p>
    <w:p w:rsidR="00D2202A" w:rsidRDefault="00D2202A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br w:type="page"/>
      </w:r>
    </w:p>
    <w:p w:rsidR="00390164" w:rsidRPr="00037439" w:rsidRDefault="00390164" w:rsidP="00037439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82FB7" w:rsidRDefault="00F82FB7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F82FB7" w:rsidRPr="00BD7F3B" w:rsidRDefault="00F82FB7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sectPr w:rsidR="00390164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CE1" w:rsidRDefault="001A0CE1">
      <w:r>
        <w:separator/>
      </w:r>
    </w:p>
  </w:endnote>
  <w:endnote w:type="continuationSeparator" w:id="0">
    <w:p w:rsidR="001A0CE1" w:rsidRDefault="001A0CE1">
      <w:r>
        <w:continuationSeparator/>
      </w:r>
    </w:p>
  </w:endnote>
  <w:endnote w:type="continuationNotice" w:id="1">
    <w:p w:rsidR="001A0CE1" w:rsidRDefault="001A0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CE1" w:rsidRDefault="001A0CE1">
      <w:r>
        <w:separator/>
      </w:r>
    </w:p>
  </w:footnote>
  <w:footnote w:type="continuationSeparator" w:id="0">
    <w:p w:rsidR="001A0CE1" w:rsidRDefault="001A0CE1">
      <w:r>
        <w:continuationSeparator/>
      </w:r>
    </w:p>
  </w:footnote>
  <w:footnote w:type="continuationNotice" w:id="1">
    <w:p w:rsidR="001A0CE1" w:rsidRDefault="001A0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80" w:rsidRPr="00DD0B80" w:rsidRDefault="00DD0B80">
    <w:pPr>
      <w:pStyle w:val="Nagwek"/>
      <w:rPr>
        <w:sz w:val="22"/>
        <w:szCs w:val="22"/>
      </w:rPr>
    </w:pPr>
    <w:r w:rsidRPr="00DD0B80">
      <w:rPr>
        <w:sz w:val="22"/>
        <w:szCs w:val="22"/>
      </w:rPr>
      <w:t>Nr postępowania ZP/</w:t>
    </w:r>
    <w:r w:rsidR="00C74F91">
      <w:rPr>
        <w:sz w:val="22"/>
        <w:szCs w:val="22"/>
      </w:rPr>
      <w:t>9</w:t>
    </w:r>
    <w:r w:rsidRPr="00DD0B80">
      <w:rPr>
        <w:sz w:val="22"/>
        <w:szCs w:val="22"/>
      </w:rPr>
      <w:t>/201</w:t>
    </w:r>
    <w:r w:rsidR="00C74F91">
      <w:rPr>
        <w:sz w:val="22"/>
        <w:szCs w:val="22"/>
      </w:rPr>
      <w:t>8</w:t>
    </w:r>
  </w:p>
  <w:p w:rsidR="00DD0B80" w:rsidRDefault="00DD0B80">
    <w:pPr>
      <w:pStyle w:val="Nagwek"/>
    </w:pP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DD0B80" w:rsidRDefault="00632B2D" w:rsidP="001B3A93">
    <w:pPr>
      <w:pStyle w:val="Nagwek"/>
      <w:jc w:val="both"/>
      <w:rPr>
        <w:sz w:val="22"/>
        <w:szCs w:val="22"/>
      </w:rPr>
    </w:pPr>
    <w:r w:rsidRPr="00DD0B80">
      <w:rPr>
        <w:sz w:val="22"/>
        <w:szCs w:val="22"/>
      </w:rPr>
      <w:t xml:space="preserve">Nr postępowania: </w:t>
    </w:r>
    <w:r w:rsidR="00037439" w:rsidRPr="00DD0B80">
      <w:rPr>
        <w:sz w:val="22"/>
        <w:szCs w:val="22"/>
      </w:rPr>
      <w:t>ZP/</w:t>
    </w:r>
    <w:r w:rsidR="00BB1EDA">
      <w:rPr>
        <w:sz w:val="22"/>
        <w:szCs w:val="22"/>
      </w:rPr>
      <w:t>9</w:t>
    </w:r>
    <w:r w:rsidR="00B55DE7" w:rsidRPr="00DD0B80">
      <w:rPr>
        <w:sz w:val="22"/>
        <w:szCs w:val="22"/>
      </w:rPr>
      <w:t>/201</w:t>
    </w:r>
    <w:r w:rsidR="00BB1EDA">
      <w:rPr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70626"/>
    <w:multiLevelType w:val="hybridMultilevel"/>
    <w:tmpl w:val="FF46C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02379"/>
    <w:multiLevelType w:val="hybridMultilevel"/>
    <w:tmpl w:val="48DC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5"/>
  </w:num>
  <w:num w:numId="9">
    <w:abstractNumId w:val="29"/>
  </w:num>
  <w:num w:numId="10">
    <w:abstractNumId w:val="19"/>
  </w:num>
  <w:num w:numId="11">
    <w:abstractNumId w:val="30"/>
  </w:num>
  <w:num w:numId="12">
    <w:abstractNumId w:val="12"/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7"/>
  </w:num>
  <w:num w:numId="18">
    <w:abstractNumId w:val="16"/>
  </w:num>
  <w:num w:numId="19">
    <w:abstractNumId w:val="21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7439"/>
    <w:rsid w:val="000403B8"/>
    <w:rsid w:val="000404D0"/>
    <w:rsid w:val="00042CA0"/>
    <w:rsid w:val="00044B05"/>
    <w:rsid w:val="00047434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5AF1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6C7C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0CE1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5B74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03CC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199C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A6C"/>
    <w:rsid w:val="003A4B9A"/>
    <w:rsid w:val="003A5628"/>
    <w:rsid w:val="003A64EB"/>
    <w:rsid w:val="003A660C"/>
    <w:rsid w:val="003A77C2"/>
    <w:rsid w:val="003A7B35"/>
    <w:rsid w:val="003A7FD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415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0BCE"/>
    <w:rsid w:val="003F11EA"/>
    <w:rsid w:val="003F13BC"/>
    <w:rsid w:val="003F2328"/>
    <w:rsid w:val="003F3929"/>
    <w:rsid w:val="003F3CCB"/>
    <w:rsid w:val="003F49B1"/>
    <w:rsid w:val="003F5B0A"/>
    <w:rsid w:val="003F5DA2"/>
    <w:rsid w:val="00402B54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4F9D"/>
    <w:rsid w:val="00445DA2"/>
    <w:rsid w:val="00446C4A"/>
    <w:rsid w:val="00447450"/>
    <w:rsid w:val="00450525"/>
    <w:rsid w:val="0045106B"/>
    <w:rsid w:val="004512FE"/>
    <w:rsid w:val="0045354E"/>
    <w:rsid w:val="00453DED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170"/>
    <w:rsid w:val="00483C7C"/>
    <w:rsid w:val="00483F0B"/>
    <w:rsid w:val="004842C0"/>
    <w:rsid w:val="004850D2"/>
    <w:rsid w:val="004855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4CD6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C58"/>
    <w:rsid w:val="004E6A8E"/>
    <w:rsid w:val="004E730A"/>
    <w:rsid w:val="004E7AB1"/>
    <w:rsid w:val="004F0ADE"/>
    <w:rsid w:val="004F2264"/>
    <w:rsid w:val="004F232E"/>
    <w:rsid w:val="004F2FC3"/>
    <w:rsid w:val="004F3AE3"/>
    <w:rsid w:val="004F5497"/>
    <w:rsid w:val="004F5D5A"/>
    <w:rsid w:val="004F6102"/>
    <w:rsid w:val="004F66ED"/>
    <w:rsid w:val="005021F0"/>
    <w:rsid w:val="005036A6"/>
    <w:rsid w:val="00503DA2"/>
    <w:rsid w:val="00504CEF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164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BB1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0367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5F5441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39D4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1E4C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B42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717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1D8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63B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003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2AC0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6692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D1A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1911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2741D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254"/>
    <w:rsid w:val="00885354"/>
    <w:rsid w:val="0088700D"/>
    <w:rsid w:val="00890799"/>
    <w:rsid w:val="00890946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C69CD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1ED1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6CE4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AED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FB9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6370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5DE7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67B15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4FB7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EDA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4F91"/>
    <w:rsid w:val="00C75920"/>
    <w:rsid w:val="00C75D7A"/>
    <w:rsid w:val="00C77247"/>
    <w:rsid w:val="00C80345"/>
    <w:rsid w:val="00C81DB4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236"/>
    <w:rsid w:val="00CB2CB8"/>
    <w:rsid w:val="00CB4122"/>
    <w:rsid w:val="00CB490D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02A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416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5AC9"/>
    <w:rsid w:val="00DC65C8"/>
    <w:rsid w:val="00DD0B80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405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C17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3C55"/>
    <w:rsid w:val="00F75165"/>
    <w:rsid w:val="00F75903"/>
    <w:rsid w:val="00F77724"/>
    <w:rsid w:val="00F829AC"/>
    <w:rsid w:val="00F82FB7"/>
    <w:rsid w:val="00F83159"/>
    <w:rsid w:val="00F845DF"/>
    <w:rsid w:val="00F84971"/>
    <w:rsid w:val="00F85874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03A8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0C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37CE1"/>
  <w15:docId w15:val="{566571DB-9970-4E00-9A77-A262C44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5DD9-C51F-4E06-9811-E25DBE67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2412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5</cp:revision>
  <cp:lastPrinted>2018-09-11T09:54:00Z</cp:lastPrinted>
  <dcterms:created xsi:type="dcterms:W3CDTF">2018-09-11T09:52:00Z</dcterms:created>
  <dcterms:modified xsi:type="dcterms:W3CDTF">2018-09-11T11:34:00Z</dcterms:modified>
</cp:coreProperties>
</file>