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43FBD894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p w14:paraId="6DC750B1" w14:textId="77777777" w:rsidR="00EF47E3" w:rsidRPr="00BD7F3B" w:rsidRDefault="00EF47E3" w:rsidP="00EF47E3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544"/>
        <w:gridCol w:w="2268"/>
      </w:tblGrid>
      <w:tr w:rsidR="001104BE" w:rsidRPr="00BD7F3B" w14:paraId="13962E2A" w14:textId="6E4DC3A9" w:rsidTr="001104BE">
        <w:trPr>
          <w:trHeight w:val="841"/>
        </w:trPr>
        <w:tc>
          <w:tcPr>
            <w:tcW w:w="1242" w:type="dxa"/>
            <w:vAlign w:val="center"/>
          </w:tcPr>
          <w:p w14:paraId="401329B9" w14:textId="77777777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2268" w:type="dxa"/>
            <w:vAlign w:val="center"/>
          </w:tcPr>
          <w:p w14:paraId="43D6BFAA" w14:textId="77777777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09BD63B3" w14:textId="7709A85F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(Kryterium nr 1)</w:t>
            </w:r>
          </w:p>
        </w:tc>
        <w:tc>
          <w:tcPr>
            <w:tcW w:w="3544" w:type="dxa"/>
            <w:vAlign w:val="center"/>
          </w:tcPr>
          <w:p w14:paraId="53CA3241" w14:textId="37D00A75" w:rsidR="001104BE" w:rsidRDefault="001104BE" w:rsidP="000F5AEF">
            <w:pPr>
              <w:jc w:val="center"/>
              <w:rPr>
                <w:rFonts w:ascii="Palatino Linotype" w:hAnsi="Palatino Linotype"/>
                <w:b/>
              </w:rPr>
            </w:pPr>
            <w:r w:rsidRPr="000F5AEF">
              <w:rPr>
                <w:rFonts w:ascii="Palatino Linotype" w:hAnsi="Palatino Linotype"/>
                <w:b/>
              </w:rPr>
              <w:t>Termin uzupełnienia Magazynu Oferowanych Wyrobów</w:t>
            </w:r>
            <w:r w:rsidR="00A260CC">
              <w:rPr>
                <w:rFonts w:ascii="Palatino Linotype" w:hAnsi="Palatino Linotype"/>
                <w:b/>
              </w:rPr>
              <w:t>*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  <w:p w14:paraId="37BD7190" w14:textId="0B9B7DC9" w:rsidR="001104BE" w:rsidRPr="00EF47E3" w:rsidRDefault="001104BE" w:rsidP="001104BE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(Kryterium nr 2)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374" w14:textId="4ADDBD8C" w:rsidR="001104BE" w:rsidRDefault="001104BE" w:rsidP="00EF47E3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płatności</w:t>
            </w:r>
          </w:p>
          <w:p w14:paraId="5EAFCD3D" w14:textId="19617C06" w:rsidR="001104BE" w:rsidRPr="00EF47E3" w:rsidRDefault="001104BE" w:rsidP="00EF47E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(30 lub 60 dni)</w:t>
            </w:r>
          </w:p>
          <w:p w14:paraId="385814F2" w14:textId="692E8440" w:rsidR="001104BE" w:rsidRPr="00EF47E3" w:rsidRDefault="001104BE" w:rsidP="00EF47E3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(Kryterium nr 3)</w:t>
            </w:r>
          </w:p>
        </w:tc>
      </w:tr>
      <w:tr w:rsidR="001104BE" w:rsidRPr="00BD7F3B" w14:paraId="530D75ED" w14:textId="0FEF0826" w:rsidTr="001104BE">
        <w:trPr>
          <w:trHeight w:val="414"/>
        </w:trPr>
        <w:tc>
          <w:tcPr>
            <w:tcW w:w="1242" w:type="dxa"/>
            <w:vAlign w:val="center"/>
          </w:tcPr>
          <w:p w14:paraId="0375BBA2" w14:textId="2B98DF86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</w:rPr>
            </w:pPr>
            <w:r w:rsidRPr="00EF47E3">
              <w:rPr>
                <w:rFonts w:ascii="Palatino Linotype" w:hAnsi="Palatino Linotype" w:cs="Calibri"/>
                <w:bCs/>
                <w:color w:val="000000"/>
              </w:rPr>
              <w:t>Pakiet 1</w:t>
            </w:r>
          </w:p>
        </w:tc>
        <w:tc>
          <w:tcPr>
            <w:tcW w:w="2268" w:type="dxa"/>
            <w:vAlign w:val="center"/>
          </w:tcPr>
          <w:p w14:paraId="56ABD612" w14:textId="77777777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676320" w14:textId="77777777" w:rsidR="001104BE" w:rsidRPr="00EF47E3" w:rsidRDefault="001104BE" w:rsidP="000F3DF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812" w14:textId="79BA62A6" w:rsidR="001104BE" w:rsidRPr="00EF47E3" w:rsidRDefault="001104BE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104BE" w:rsidRPr="00BD7F3B" w14:paraId="690029C0" w14:textId="35120330" w:rsidTr="001104BE">
        <w:trPr>
          <w:trHeight w:val="414"/>
        </w:trPr>
        <w:tc>
          <w:tcPr>
            <w:tcW w:w="1242" w:type="dxa"/>
            <w:vAlign w:val="center"/>
          </w:tcPr>
          <w:p w14:paraId="4671E621" w14:textId="77777777" w:rsidR="001104BE" w:rsidRPr="00EF47E3" w:rsidRDefault="001104BE" w:rsidP="00EF47E3">
            <w:pPr>
              <w:jc w:val="center"/>
              <w:rPr>
                <w:rFonts w:ascii="Palatino Linotype" w:hAnsi="Palatino Linotype"/>
              </w:rPr>
            </w:pPr>
            <w:r w:rsidRPr="00EF47E3">
              <w:rPr>
                <w:rFonts w:ascii="Palatino Linotype" w:hAnsi="Palatino Linotype"/>
              </w:rPr>
              <w:t>Pakiet 2</w:t>
            </w:r>
          </w:p>
        </w:tc>
        <w:tc>
          <w:tcPr>
            <w:tcW w:w="2268" w:type="dxa"/>
            <w:vAlign w:val="center"/>
          </w:tcPr>
          <w:p w14:paraId="1A966272" w14:textId="77777777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8902" w14:textId="77777777" w:rsidR="001104BE" w:rsidRPr="00EF47E3" w:rsidRDefault="001104BE" w:rsidP="000F3DF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A86" w14:textId="5F52C752" w:rsidR="001104BE" w:rsidRPr="00EF47E3" w:rsidRDefault="001104BE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104BE" w:rsidRPr="00BD7F3B" w14:paraId="79835A7E" w14:textId="66EE0D83" w:rsidTr="001104BE">
        <w:trPr>
          <w:trHeight w:val="41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A5F5" w14:textId="1BE09F06" w:rsidR="001104BE" w:rsidRPr="00EF47E3" w:rsidRDefault="001104BE" w:rsidP="00EF47E3">
            <w:pPr>
              <w:jc w:val="center"/>
              <w:rPr>
                <w:rFonts w:ascii="Palatino Linotype" w:hAnsi="Palatino Linotype"/>
              </w:rPr>
            </w:pPr>
            <w:r w:rsidRPr="00FC72EE">
              <w:rPr>
                <w:rFonts w:ascii="Palatino Linotype" w:hAnsi="Palatino Linotype"/>
              </w:rPr>
              <w:t xml:space="preserve">Pakiet 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5D80" w14:textId="77777777" w:rsidR="001104BE" w:rsidRPr="00EF47E3" w:rsidRDefault="001104B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8907" w14:textId="77777777" w:rsidR="001104BE" w:rsidRPr="00EF47E3" w:rsidRDefault="001104BE" w:rsidP="000F3DF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660" w14:textId="74C7741E" w:rsidR="001104BE" w:rsidRPr="00EF47E3" w:rsidRDefault="001104BE" w:rsidP="00EF47E3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4F11827A" w14:textId="34DDFF83" w:rsidR="00EF47E3" w:rsidRDefault="00FA22DD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 w:rsidR="00A260CC">
        <w:rPr>
          <w:rFonts w:ascii="Palatino Linotype" w:eastAsia="Lucida Sans Unicode" w:hAnsi="Palatino Linotype"/>
          <w:kern w:val="1"/>
          <w:lang w:bidi="en-US"/>
        </w:rPr>
        <w:t xml:space="preserve"> należy wskazać termin </w:t>
      </w:r>
      <w:r>
        <w:rPr>
          <w:rFonts w:ascii="Palatino Linotype" w:eastAsia="Lucida Sans Unicode" w:hAnsi="Palatino Linotype"/>
          <w:kern w:val="1"/>
          <w:lang w:bidi="en-US"/>
        </w:rPr>
        <w:t>uzupełnienia Magazynu Oferowanych Wyrobów zgodnie z zasadami określonymi w Rozdz. XIII SIWZ</w:t>
      </w:r>
    </w:p>
    <w:p w14:paraId="2C8669E1" w14:textId="77777777" w:rsidR="001104BE" w:rsidRDefault="001104BE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544"/>
        <w:gridCol w:w="2268"/>
      </w:tblGrid>
      <w:tr w:rsidR="001104BE" w:rsidRPr="00BD7F3B" w14:paraId="60DA0253" w14:textId="77777777" w:rsidTr="001104BE">
        <w:trPr>
          <w:trHeight w:val="841"/>
        </w:trPr>
        <w:tc>
          <w:tcPr>
            <w:tcW w:w="1242" w:type="dxa"/>
            <w:vAlign w:val="center"/>
          </w:tcPr>
          <w:p w14:paraId="720E31C7" w14:textId="77777777" w:rsidR="001104BE" w:rsidRPr="00EF47E3" w:rsidRDefault="001104BE" w:rsidP="009B269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2268" w:type="dxa"/>
            <w:vAlign w:val="center"/>
          </w:tcPr>
          <w:p w14:paraId="259885CC" w14:textId="77777777" w:rsidR="001104BE" w:rsidRPr="00EF47E3" w:rsidRDefault="001104BE" w:rsidP="009B269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6751A92A" w14:textId="77777777" w:rsidR="001104BE" w:rsidRPr="00EF47E3" w:rsidRDefault="001104BE" w:rsidP="009B269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(Kryterium nr 1)</w:t>
            </w:r>
          </w:p>
        </w:tc>
        <w:tc>
          <w:tcPr>
            <w:tcW w:w="3544" w:type="dxa"/>
            <w:vAlign w:val="center"/>
          </w:tcPr>
          <w:p w14:paraId="42D3AA17" w14:textId="43A0265F" w:rsidR="001104BE" w:rsidRDefault="001104BE" w:rsidP="009B269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EF47E3">
              <w:rPr>
                <w:rFonts w:ascii="Palatino Linotype" w:hAnsi="Palatino Linotype"/>
                <w:b/>
              </w:rPr>
              <w:t>w dniach roboczych</w:t>
            </w:r>
            <w:r w:rsidR="00A260CC">
              <w:rPr>
                <w:rFonts w:ascii="Palatino Linotype" w:hAnsi="Palatino Linotype"/>
                <w:b/>
              </w:rPr>
              <w:t>*</w:t>
            </w:r>
          </w:p>
          <w:p w14:paraId="4D311B88" w14:textId="51F7F5EE" w:rsidR="001104BE" w:rsidRPr="00EF47E3" w:rsidRDefault="001104BE" w:rsidP="001104BE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(Kryterium nr 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6C0" w14:textId="77777777" w:rsidR="001104BE" w:rsidRDefault="001104BE" w:rsidP="009B269D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płatności</w:t>
            </w:r>
          </w:p>
          <w:p w14:paraId="0D2FA313" w14:textId="77777777" w:rsidR="001104BE" w:rsidRPr="00EF47E3" w:rsidRDefault="001104BE" w:rsidP="009B269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(30 lub 60 dni)</w:t>
            </w:r>
          </w:p>
          <w:p w14:paraId="778FC087" w14:textId="77777777" w:rsidR="001104BE" w:rsidRPr="00EF47E3" w:rsidRDefault="001104BE" w:rsidP="009B269D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(Kryterium nr 3)</w:t>
            </w:r>
          </w:p>
        </w:tc>
      </w:tr>
      <w:tr w:rsidR="001104BE" w:rsidRPr="00BD7F3B" w14:paraId="46E926B5" w14:textId="77777777" w:rsidTr="001104BE">
        <w:trPr>
          <w:trHeight w:val="41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1C41174" w14:textId="77777777" w:rsidR="001104BE" w:rsidRPr="00EF47E3" w:rsidRDefault="001104BE" w:rsidP="009B269D">
            <w:pPr>
              <w:jc w:val="center"/>
              <w:rPr>
                <w:rFonts w:ascii="Palatino Linotype" w:hAnsi="Palatino Linotype"/>
              </w:rPr>
            </w:pPr>
            <w:r w:rsidRPr="00EF47E3">
              <w:rPr>
                <w:rFonts w:ascii="Palatino Linotype" w:hAnsi="Palatino Linotype"/>
              </w:rPr>
              <w:t>Pakiet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DE2ED6" w14:textId="77777777" w:rsidR="001104BE" w:rsidRPr="00EF47E3" w:rsidRDefault="001104BE" w:rsidP="009B269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79B37" w14:textId="77777777" w:rsidR="001104BE" w:rsidRPr="00EF47E3" w:rsidRDefault="001104BE" w:rsidP="009B269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B74" w14:textId="77777777" w:rsidR="001104BE" w:rsidRPr="00EF47E3" w:rsidRDefault="001104BE" w:rsidP="009B269D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5A2071C1" w14:textId="55A7757C" w:rsidR="001104BE" w:rsidRPr="00FA22DD" w:rsidRDefault="001104BE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</w:t>
      </w:r>
      <w:r w:rsidR="00A260CC">
        <w:rPr>
          <w:rFonts w:ascii="Palatino Linotype" w:eastAsia="Lucida Sans Unicode" w:hAnsi="Palatino Linotype"/>
          <w:kern w:val="1"/>
          <w:lang w:bidi="en-US"/>
        </w:rPr>
        <w:t xml:space="preserve">n realizacji dostaw częściowych </w:t>
      </w:r>
      <w:r>
        <w:rPr>
          <w:rFonts w:ascii="Palatino Linotype" w:eastAsia="Lucida Sans Unicode" w:hAnsi="Palatino Linotype"/>
          <w:kern w:val="1"/>
          <w:lang w:bidi="en-US"/>
        </w:rPr>
        <w:t>zgodnie z zasadami określonymi w Rozdz. XIII SIWZ</w:t>
      </w:r>
    </w:p>
    <w:p w14:paraId="29658EBC" w14:textId="6FCD7360" w:rsidR="00334D8C" w:rsidRDefault="009E7DA8" w:rsidP="001104BE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spacing w:before="120"/>
        <w:ind w:left="425" w:hanging="357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Termin wykonania zamówienia</w:t>
      </w:r>
      <w:r w:rsidR="00A260CC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:</w:t>
      </w:r>
    </w:p>
    <w:p w14:paraId="39482221" w14:textId="50D40E38" w:rsidR="00334D8C" w:rsidRPr="003810EE" w:rsidRDefault="003810EE" w:rsidP="00334D8C">
      <w:pPr>
        <w:numPr>
          <w:ilvl w:val="0"/>
          <w:numId w:val="20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3810EE">
        <w:rPr>
          <w:rFonts w:ascii="Palatino Linotype" w:hAnsi="Palatino Linotype"/>
          <w:bCs/>
          <w:sz w:val="22"/>
          <w:szCs w:val="22"/>
        </w:rPr>
        <w:t>Dla Pakietów nr 1</w:t>
      </w:r>
      <w:r w:rsidR="00FC72EE">
        <w:rPr>
          <w:rFonts w:ascii="Palatino Linotype" w:hAnsi="Palatino Linotype"/>
          <w:bCs/>
          <w:sz w:val="22"/>
          <w:szCs w:val="22"/>
        </w:rPr>
        <w:t>, 2, 4</w:t>
      </w:r>
      <w:r w:rsidR="004F02ED">
        <w:rPr>
          <w:rFonts w:ascii="Palatino Linotype" w:hAnsi="Palatino Linotype"/>
          <w:bCs/>
          <w:sz w:val="22"/>
          <w:szCs w:val="22"/>
        </w:rPr>
        <w:t>: 18</w:t>
      </w:r>
      <w:r w:rsidR="00334D8C" w:rsidRPr="003810EE">
        <w:rPr>
          <w:rFonts w:ascii="Palatino Linotype" w:hAnsi="Palatino Linotype"/>
          <w:bCs/>
          <w:sz w:val="22"/>
          <w:szCs w:val="22"/>
        </w:rPr>
        <w:t xml:space="preserve"> m-</w:t>
      </w:r>
      <w:proofErr w:type="spellStart"/>
      <w:r w:rsidR="00334D8C" w:rsidRPr="003810EE">
        <w:rPr>
          <w:rFonts w:ascii="Palatino Linotype" w:hAnsi="Palatino Linotype"/>
          <w:bCs/>
          <w:sz w:val="22"/>
          <w:szCs w:val="22"/>
        </w:rPr>
        <w:t>cy</w:t>
      </w:r>
      <w:proofErr w:type="spellEnd"/>
      <w:r w:rsidR="00334D8C" w:rsidRPr="003810EE">
        <w:rPr>
          <w:rFonts w:ascii="Palatino Linotype" w:hAnsi="Palatino Linotype"/>
          <w:bCs/>
          <w:sz w:val="22"/>
          <w:szCs w:val="22"/>
        </w:rPr>
        <w:t xml:space="preserve"> od dnia podpisania umowy,</w:t>
      </w:r>
    </w:p>
    <w:p w14:paraId="1F522E99" w14:textId="77F270A9" w:rsidR="00334D8C" w:rsidRPr="003810EE" w:rsidRDefault="00FC72EE" w:rsidP="00334D8C">
      <w:pPr>
        <w:numPr>
          <w:ilvl w:val="0"/>
          <w:numId w:val="20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Dla Pakietu nr 3</w:t>
      </w:r>
      <w:r w:rsidR="00830799">
        <w:rPr>
          <w:rFonts w:ascii="Palatino Linotype" w:hAnsi="Palatino Linotype"/>
          <w:bCs/>
          <w:sz w:val="22"/>
          <w:szCs w:val="22"/>
        </w:rPr>
        <w:t>: 18</w:t>
      </w:r>
      <w:r w:rsidR="00334D8C" w:rsidRPr="003810EE">
        <w:rPr>
          <w:rFonts w:ascii="Palatino Linotype" w:hAnsi="Palatino Linotype"/>
          <w:bCs/>
          <w:sz w:val="22"/>
          <w:szCs w:val="22"/>
        </w:rPr>
        <w:t xml:space="preserve"> m-</w:t>
      </w:r>
      <w:proofErr w:type="spellStart"/>
      <w:r w:rsidR="00334D8C" w:rsidRPr="003810EE">
        <w:rPr>
          <w:rFonts w:ascii="Palatino Linotype" w:hAnsi="Palatino Linotype"/>
          <w:bCs/>
          <w:sz w:val="22"/>
          <w:szCs w:val="22"/>
        </w:rPr>
        <w:t>cy</w:t>
      </w:r>
      <w:proofErr w:type="spellEnd"/>
      <w:r w:rsidR="00334D8C" w:rsidRPr="003810EE">
        <w:rPr>
          <w:rFonts w:ascii="Palatino Linotype" w:hAnsi="Palatino Linotype"/>
          <w:bCs/>
          <w:sz w:val="22"/>
          <w:szCs w:val="22"/>
        </w:rPr>
        <w:t xml:space="preserve"> od dnia podpisania umowy</w:t>
      </w:r>
      <w:r w:rsidR="00830799">
        <w:rPr>
          <w:rFonts w:ascii="Palatino Linotype" w:hAnsi="Palatino Linotype"/>
          <w:bCs/>
          <w:sz w:val="22"/>
          <w:szCs w:val="22"/>
        </w:rPr>
        <w:t xml:space="preserve">, jednak nie wcześniej niż </w:t>
      </w:r>
      <w:r w:rsidR="006734F1">
        <w:rPr>
          <w:rFonts w:ascii="Palatino Linotype" w:hAnsi="Palatino Linotype"/>
          <w:bCs/>
          <w:sz w:val="22"/>
          <w:szCs w:val="22"/>
        </w:rPr>
        <w:t xml:space="preserve">od  </w:t>
      </w:r>
      <w:bookmarkStart w:id="0" w:name="_GoBack"/>
      <w:bookmarkEnd w:id="0"/>
      <w:r w:rsidR="00830799">
        <w:rPr>
          <w:rFonts w:ascii="Palatino Linotype" w:hAnsi="Palatino Linotype"/>
          <w:bCs/>
          <w:sz w:val="22"/>
          <w:szCs w:val="22"/>
        </w:rPr>
        <w:t>16 grudnia 2017r</w:t>
      </w:r>
      <w:r w:rsidR="00334D8C" w:rsidRPr="003810EE">
        <w:rPr>
          <w:rFonts w:ascii="Palatino Linotype" w:hAnsi="Palatino Linotype"/>
          <w:bCs/>
          <w:sz w:val="22"/>
          <w:szCs w:val="22"/>
        </w:rPr>
        <w:t>.</w:t>
      </w:r>
    </w:p>
    <w:p w14:paraId="4616E725" w14:textId="5D65638A" w:rsidR="00FA22DD" w:rsidRPr="00C7324D" w:rsidRDefault="00FA22D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Oświadczam/my, że udzielam gwarancji na prawidłowe działanie przedmiotu umowy </w:t>
      </w:r>
      <w:r w:rsidR="00C7324D"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       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7C46093A" w14:textId="5E27CBD4" w:rsidR="00357C9D" w:rsidRPr="00D22226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716D1CD0" w14:textId="701AD700" w:rsidR="00C7324D" w:rsidRPr="00FC72EE" w:rsidRDefault="00890FDB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3810EE" w:rsidRPr="003810EE">
        <w:rPr>
          <w:rFonts w:ascii="Palatino Linotype" w:hAnsi="Palatino Linotype"/>
        </w:rPr>
        <w:t xml:space="preserve">6a, </w:t>
      </w:r>
      <w:r w:rsidR="00124603" w:rsidRPr="003810EE">
        <w:rPr>
          <w:rFonts w:ascii="Palatino Linotype" w:hAnsi="Palatino Linotype"/>
        </w:rPr>
        <w:t>6b</w:t>
      </w:r>
      <w:r w:rsidR="00FC72EE">
        <w:rPr>
          <w:rFonts w:ascii="Palatino Linotype" w:hAnsi="Palatino Linotype"/>
        </w:rPr>
        <w:t xml:space="preserve"> i 6c </w:t>
      </w:r>
      <w:r w:rsidRPr="00151087">
        <w:rPr>
          <w:rFonts w:ascii="Palatino Linotype" w:hAnsi="Palatino Linotype"/>
        </w:rPr>
        <w:t>do SIWZ i akceptujemy jego treść.</w:t>
      </w:r>
    </w:p>
    <w:p w14:paraId="4D29CA63" w14:textId="2B658AAD" w:rsidR="00C7324D" w:rsidRPr="00C7324D" w:rsidRDefault="00C7324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lastRenderedPageBreak/>
        <w:t>Zamówienie wykonamy sami/z udziałem podwykonawcy (podwykonawców) – niepotrzebne skreślić</w:t>
      </w:r>
    </w:p>
    <w:p w14:paraId="574620DD" w14:textId="4F088851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  <w:r w:rsidRPr="00C7324D">
        <w:rPr>
          <w:rFonts w:ascii="Palatino Linotype" w:eastAsia="Lucida Sans Unicode" w:hAnsi="Palatino Linotype"/>
          <w:kern w:val="1"/>
          <w:lang w:bidi="en-US"/>
        </w:rPr>
        <w:t>......................................................................................................................................................</w:t>
      </w:r>
      <w:r>
        <w:rPr>
          <w:rFonts w:ascii="Palatino Linotype" w:eastAsia="Lucida Sans Unicode" w:hAnsi="Palatino Linotype"/>
          <w:kern w:val="1"/>
          <w:lang w:bidi="en-US"/>
        </w:rPr>
        <w:t>.....................</w:t>
      </w:r>
    </w:p>
    <w:p w14:paraId="53C48F3E" w14:textId="497600C6" w:rsid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  <w:r w:rsidRPr="00C7324D">
        <w:rPr>
          <w:rFonts w:ascii="Palatino Linotype" w:eastAsia="Lucida Sans Unicode" w:hAnsi="Palatino Linotype"/>
          <w:kern w:val="1"/>
          <w:lang w:bidi="en-US"/>
        </w:rPr>
        <w:t>(jeżeli dotyczy – należy wskazać zakres prac powierzony podwykonawcy/podwykonawcom)</w:t>
      </w:r>
    </w:p>
    <w:p w14:paraId="156263D8" w14:textId="77777777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</w:p>
    <w:p w14:paraId="07037F8E" w14:textId="6AC72DE3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FC72EE">
        <w:rPr>
          <w:rFonts w:ascii="Palatino Linotype" w:hAnsi="Palatino Linotype"/>
        </w:rPr>
        <w:t>6a, 6b i 6c</w:t>
      </w:r>
      <w:r w:rsidR="003810EE" w:rsidRPr="003810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SIWZ.</w:t>
      </w:r>
    </w:p>
    <w:p w14:paraId="2C410C28" w14:textId="77777777" w:rsidR="00AD4F6A" w:rsidRPr="009A17F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05E07175" w14:textId="77777777" w:rsidR="009A17F5" w:rsidRPr="009A17F5" w:rsidRDefault="009A17F5" w:rsidP="00D22226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7A9D15D4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75B6757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898623B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8FD1B05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1026164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35EF33F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CA6A162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F8A2EAE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2D8947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4F827E2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1EE0B1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E9ECD1A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2F4060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8C58C4C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DA42F41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EB59CF7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8538D18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85891A3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8D7CB5E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9A1B4FC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BA8E73C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BDA32D" w14:textId="77777777" w:rsidR="005A679A" w:rsidRDefault="005A679A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929EEE3" w14:textId="77777777" w:rsidR="005A679A" w:rsidRDefault="005A679A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4B25216" w14:textId="77777777" w:rsidR="00F34C84" w:rsidRPr="00F34C84" w:rsidRDefault="00F34C84" w:rsidP="00F34C84">
      <w:pPr>
        <w:jc w:val="right"/>
        <w:rPr>
          <w:rFonts w:ascii="Palatino Linotype" w:hAnsi="Palatino Linotype"/>
          <w:sz w:val="22"/>
          <w:szCs w:val="22"/>
        </w:rPr>
      </w:pPr>
      <w:r w:rsidRPr="00F34C84">
        <w:rPr>
          <w:rFonts w:ascii="Palatino Linotype" w:hAnsi="Palatino Linotype"/>
          <w:sz w:val="22"/>
          <w:szCs w:val="22"/>
        </w:rPr>
        <w:lastRenderedPageBreak/>
        <w:t>Załącznik nr 3 do SIWZ</w:t>
      </w:r>
    </w:p>
    <w:p w14:paraId="3803E8F0" w14:textId="77777777" w:rsidR="00F34C84" w:rsidRPr="00F34C84" w:rsidRDefault="00F34C84" w:rsidP="00F34C84">
      <w:pPr>
        <w:jc w:val="right"/>
        <w:rPr>
          <w:rFonts w:ascii="Palatino Linotype" w:hAnsi="Palatino Linotype"/>
          <w:sz w:val="22"/>
          <w:szCs w:val="22"/>
        </w:rPr>
      </w:pPr>
    </w:p>
    <w:p w14:paraId="090C1BF4" w14:textId="77777777" w:rsidR="00F34C84" w:rsidRPr="00F34C84" w:rsidRDefault="00F34C84" w:rsidP="00F34C84">
      <w:pPr>
        <w:jc w:val="right"/>
        <w:rPr>
          <w:rFonts w:ascii="Palatino Linotype" w:hAnsi="Palatino Linotype"/>
          <w:sz w:val="22"/>
          <w:szCs w:val="22"/>
        </w:rPr>
      </w:pPr>
    </w:p>
    <w:p w14:paraId="30990E2C" w14:textId="77777777" w:rsidR="00F34C84" w:rsidRPr="00F34C84" w:rsidRDefault="00F34C84" w:rsidP="00F34C84">
      <w:pPr>
        <w:ind w:left="5103"/>
        <w:rPr>
          <w:rFonts w:ascii="Palatino Linotype" w:hAnsi="Palatino Linotype"/>
          <w:sz w:val="22"/>
          <w:szCs w:val="22"/>
        </w:rPr>
      </w:pPr>
      <w:r w:rsidRPr="00F34C8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AC1801A" w14:textId="77777777" w:rsidR="00F34C84" w:rsidRPr="00F34C84" w:rsidRDefault="00F34C84" w:rsidP="00F34C84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F34C8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F34C8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6C5C68A4" w14:textId="77777777" w:rsidR="00F34C84" w:rsidRPr="00F34C84" w:rsidRDefault="00F34C84" w:rsidP="00F34C84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F34C8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F34C8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F34C8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F34C8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0275DE1" w14:textId="77777777" w:rsidR="00F34C84" w:rsidRPr="00F34C84" w:rsidRDefault="00F34C84" w:rsidP="00F34C8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F34C84" w:rsidRPr="00F34C84" w14:paraId="1C8AC58E" w14:textId="77777777" w:rsidTr="008C3864">
        <w:trPr>
          <w:trHeight w:val="1128"/>
        </w:trPr>
        <w:tc>
          <w:tcPr>
            <w:tcW w:w="3586" w:type="dxa"/>
          </w:tcPr>
          <w:p w14:paraId="714955C7" w14:textId="77777777" w:rsidR="00F34C84" w:rsidRPr="00F34C84" w:rsidRDefault="00F34C84" w:rsidP="00F34C8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56CB9B7" w14:textId="77777777" w:rsidR="00F34C84" w:rsidRPr="00F34C84" w:rsidRDefault="00F34C84" w:rsidP="00F34C8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71D7639" w14:textId="77777777" w:rsidR="00F34C84" w:rsidRPr="00F34C84" w:rsidRDefault="00F34C84" w:rsidP="00F34C8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4D5342" w14:textId="77777777" w:rsidR="00F34C84" w:rsidRPr="00F34C84" w:rsidRDefault="00F34C84" w:rsidP="00F34C8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17FC9B1" w14:textId="77777777" w:rsidR="00F34C84" w:rsidRPr="00F34C84" w:rsidRDefault="00F34C84" w:rsidP="00F34C8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E69666A" w14:textId="77777777" w:rsidR="00F34C84" w:rsidRPr="00F34C84" w:rsidRDefault="00F34C84" w:rsidP="00F34C8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F34C8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12C99249" w14:textId="77777777" w:rsidR="00F34C84" w:rsidRPr="00F34C84" w:rsidRDefault="00F34C84" w:rsidP="00F34C8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9FDA8C0" w14:textId="77777777" w:rsidR="00F34C84" w:rsidRPr="00F34C84" w:rsidRDefault="00F34C84" w:rsidP="00F34C84">
      <w:pPr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F34C8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33FAA5C" w14:textId="77777777" w:rsidR="00F34C84" w:rsidRPr="00F34C84" w:rsidRDefault="00F34C84" w:rsidP="00F34C84">
      <w:pPr>
        <w:ind w:right="565"/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6C7778BD" w14:textId="77777777" w:rsidR="00F34C84" w:rsidRPr="00F34C84" w:rsidRDefault="00F34C84" w:rsidP="00F34C8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E5FEB76" w14:textId="77777777" w:rsidR="00F34C84" w:rsidRPr="00F34C84" w:rsidRDefault="00F34C84" w:rsidP="00F34C8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0D8F100" w14:textId="77777777" w:rsidR="00F34C84" w:rsidRPr="00F34C84" w:rsidRDefault="00F34C84" w:rsidP="00F34C8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F34C8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1DA24C64" w14:textId="77777777" w:rsidR="00F34C84" w:rsidRPr="00F34C84" w:rsidRDefault="00F34C84" w:rsidP="00F34C8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F34C8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7659656D" w14:textId="77777777" w:rsidR="00F34C84" w:rsidRPr="00F34C84" w:rsidRDefault="00F34C84" w:rsidP="00F34C8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F34C8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5E950EC7" w14:textId="77777777" w:rsidR="00F34C84" w:rsidRPr="00F34C84" w:rsidRDefault="00F34C84" w:rsidP="00F34C8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F34C8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1764DA69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1BBA20" w14:textId="1D4BB04A" w:rsidR="00F34C84" w:rsidRPr="00F34C84" w:rsidRDefault="00F34C84" w:rsidP="00F34C84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F34C8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F34C84">
        <w:rPr>
          <w:rFonts w:ascii="Palatino Linotype" w:hAnsi="Palatino Linotype" w:cs="Arial"/>
          <w:b/>
          <w:sz w:val="22"/>
          <w:szCs w:val="22"/>
        </w:rPr>
        <w:t>„</w:t>
      </w:r>
      <w:r w:rsidRPr="00F34C84">
        <w:rPr>
          <w:rFonts w:ascii="Palatino Linotype" w:hAnsi="Palatino Linotype" w:cs="Calibri"/>
          <w:b/>
          <w:sz w:val="22"/>
          <w:szCs w:val="22"/>
        </w:rPr>
        <w:t xml:space="preserve">Dostawa </w:t>
      </w:r>
      <w:r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F34C84">
        <w:rPr>
          <w:rFonts w:ascii="Palatino Linotype" w:hAnsi="Palatino Linotype" w:cs="Arial"/>
          <w:b/>
          <w:sz w:val="22"/>
          <w:szCs w:val="22"/>
        </w:rPr>
        <w:t>”</w:t>
      </w:r>
      <w:r w:rsidRPr="00F34C84">
        <w:rPr>
          <w:rFonts w:ascii="Palatino Linotype" w:hAnsi="Palatino Linotype" w:cs="Arial"/>
          <w:sz w:val="22"/>
          <w:szCs w:val="22"/>
        </w:rPr>
        <w:t>,</w:t>
      </w:r>
    </w:p>
    <w:p w14:paraId="29C01825" w14:textId="77777777" w:rsidR="00F34C84" w:rsidRPr="00F34C84" w:rsidRDefault="00F34C84" w:rsidP="00F34C84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496B17F6" w14:textId="77777777" w:rsidR="00F34C84" w:rsidRPr="00F34C84" w:rsidRDefault="00F34C84" w:rsidP="00F34C8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F34C8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C830E03" w14:textId="77777777" w:rsidR="00F34C84" w:rsidRPr="00F34C84" w:rsidRDefault="00F34C84" w:rsidP="00F34C84">
      <w:pPr>
        <w:spacing w:after="120" w:line="276" w:lineRule="auto"/>
        <w:ind w:left="720"/>
        <w:contextualSpacing/>
        <w:jc w:val="both"/>
        <w:rPr>
          <w:rFonts w:ascii="Palatino Linotype" w:hAnsi="Palatino Linotype" w:cs="Arial"/>
          <w:noProof/>
          <w:sz w:val="22"/>
          <w:szCs w:val="22"/>
          <w:lang w:eastAsia="en-US"/>
        </w:rPr>
      </w:pPr>
    </w:p>
    <w:p w14:paraId="3ABD542B" w14:textId="77777777" w:rsidR="00F34C84" w:rsidRPr="00F34C84" w:rsidRDefault="00F34C84" w:rsidP="00F34C84">
      <w:pPr>
        <w:numPr>
          <w:ilvl w:val="0"/>
          <w:numId w:val="15"/>
        </w:numPr>
        <w:spacing w:after="120"/>
        <w:ind w:left="709"/>
        <w:contextualSpacing/>
        <w:jc w:val="both"/>
        <w:rPr>
          <w:rFonts w:ascii="Palatino Linotype" w:hAnsi="Palatino Linotype" w:cs="Arial"/>
          <w:noProof/>
          <w:sz w:val="22"/>
          <w:szCs w:val="22"/>
          <w:lang w:eastAsia="en-US"/>
        </w:rPr>
      </w:pPr>
      <w:r w:rsidRPr="00F34C84">
        <w:rPr>
          <w:rFonts w:ascii="Palatino Linotype" w:hAnsi="Palatino Linotype" w:cs="Arial"/>
          <w:noProof/>
          <w:sz w:val="22"/>
          <w:szCs w:val="22"/>
          <w:lang w:eastAsia="en-US"/>
        </w:rPr>
        <w:t xml:space="preserve">Oświadczam, że nie podlegam wykluczeniu z postępowania na podstawie </w:t>
      </w:r>
      <w:r w:rsidRPr="00F34C84">
        <w:rPr>
          <w:rFonts w:ascii="Palatino Linotype" w:hAnsi="Palatino Linotype" w:cs="Arial"/>
          <w:noProof/>
          <w:sz w:val="22"/>
          <w:szCs w:val="22"/>
          <w:lang w:eastAsia="en-US"/>
        </w:rPr>
        <w:br/>
        <w:t>art. 24 ust 1 pkt 12-23 ustawy PZP.</w:t>
      </w:r>
    </w:p>
    <w:p w14:paraId="0C52CF9D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FF37347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99A624E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>(Miejscowość)</w:t>
      </w:r>
    </w:p>
    <w:p w14:paraId="52BA194F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</w:p>
    <w:p w14:paraId="4869D6C6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</w:p>
    <w:p w14:paraId="1F613310" w14:textId="77777777" w:rsidR="00F34C84" w:rsidRPr="00F34C84" w:rsidRDefault="00F34C84" w:rsidP="00F34C84">
      <w:pPr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br w:type="page"/>
      </w:r>
    </w:p>
    <w:p w14:paraId="6EF0AB13" w14:textId="77777777" w:rsidR="00F34C84" w:rsidRPr="00F34C84" w:rsidRDefault="00F34C84" w:rsidP="00F34C84">
      <w:pPr>
        <w:jc w:val="both"/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                  na podstawie art. …………. ustawy PZP </w:t>
      </w:r>
      <w:r w:rsidRPr="00F34C8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F34C84">
        <w:rPr>
          <w:rFonts w:ascii="Palatino Linotype" w:hAnsi="Palatino Linotype" w:cs="Arial"/>
          <w:sz w:val="22"/>
          <w:szCs w:val="22"/>
        </w:rPr>
        <w:t xml:space="preserve"> Jednocześnie oświadczam,                            że w związku z ww. okolicznością, na podstawie art. 24 ust. 8 ustawy PZP podjąłem następujące środki naprawcze:  </w:t>
      </w:r>
    </w:p>
    <w:p w14:paraId="21DFF5EF" w14:textId="77777777" w:rsidR="00F34C84" w:rsidRPr="00F34C84" w:rsidRDefault="00F34C84" w:rsidP="00F34C8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27EA9962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E0B09FC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88AEA08" w14:textId="77777777" w:rsidR="00F34C84" w:rsidRPr="00F34C84" w:rsidRDefault="00F34C84" w:rsidP="00F34C84">
      <w:pPr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>(Miejscowość)</w:t>
      </w:r>
    </w:p>
    <w:p w14:paraId="4440F485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AF17454" w14:textId="77777777" w:rsidR="00F34C84" w:rsidRPr="00F34C84" w:rsidRDefault="00F34C84" w:rsidP="00F34C84">
      <w:pPr>
        <w:jc w:val="both"/>
        <w:rPr>
          <w:rFonts w:ascii="Palatino Linotype" w:hAnsi="Palatino Linotype" w:cs="Arial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Cs w:val="22"/>
        </w:rPr>
        <w:t>…………………………………………</w:t>
      </w:r>
    </w:p>
    <w:p w14:paraId="6C085E1B" w14:textId="77777777" w:rsidR="00F34C84" w:rsidRPr="00F34C84" w:rsidRDefault="00F34C84" w:rsidP="00F34C8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>(podpis)</w:t>
      </w:r>
    </w:p>
    <w:p w14:paraId="180F165D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5D9BEA3" w14:textId="77777777" w:rsidR="00F34C84" w:rsidRPr="00F34C84" w:rsidRDefault="00F34C84" w:rsidP="00F34C8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F34C8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5D732651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2591C69F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F34C8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F34C8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F34C8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F34C8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F34C8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F34C8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F34C8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34C8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F34C8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F34C8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647D8964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F0CB40B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563E75B" w14:textId="77777777" w:rsidR="00F34C84" w:rsidRPr="00F34C84" w:rsidRDefault="00F34C84" w:rsidP="00F34C84">
      <w:pPr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>(Miejscowość)</w:t>
      </w:r>
    </w:p>
    <w:p w14:paraId="44AF7456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A0EDEC3" w14:textId="77777777" w:rsidR="00F34C84" w:rsidRPr="00F34C84" w:rsidRDefault="00F34C84" w:rsidP="00F34C84">
      <w:pPr>
        <w:jc w:val="both"/>
        <w:rPr>
          <w:rFonts w:ascii="Palatino Linotype" w:hAnsi="Palatino Linotype" w:cs="Arial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Cs w:val="22"/>
        </w:rPr>
        <w:t>…………………………………………</w:t>
      </w:r>
    </w:p>
    <w:p w14:paraId="4784984F" w14:textId="77777777" w:rsidR="00F34C84" w:rsidRPr="00F34C84" w:rsidRDefault="00F34C84" w:rsidP="00F34C8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>(podpis)</w:t>
      </w:r>
    </w:p>
    <w:p w14:paraId="44D3F4C0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26152BA" w14:textId="77777777" w:rsidR="00F34C84" w:rsidRPr="00F34C84" w:rsidRDefault="00F34C84" w:rsidP="00F34C8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F34C8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AAF6F67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751A758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F34C8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8DCE83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5382EA9" w14:textId="77777777" w:rsidR="00F34C84" w:rsidRPr="00F34C84" w:rsidRDefault="00F34C84" w:rsidP="00F34C8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762F6A4" w14:textId="77777777" w:rsidR="00F34C84" w:rsidRPr="00F34C84" w:rsidRDefault="00F34C84" w:rsidP="00F34C84">
      <w:pPr>
        <w:jc w:val="both"/>
        <w:rPr>
          <w:rFonts w:ascii="Palatino Linotype" w:hAnsi="Palatino Linotype" w:cs="Arial"/>
          <w:sz w:val="22"/>
          <w:szCs w:val="22"/>
        </w:rPr>
      </w:pPr>
      <w:r w:rsidRPr="00F34C8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A9CC4F9" w14:textId="77777777" w:rsidR="00F34C84" w:rsidRPr="00F34C84" w:rsidRDefault="00F34C84" w:rsidP="00F34C84">
      <w:pPr>
        <w:rPr>
          <w:rFonts w:ascii="Palatino Linotype" w:hAnsi="Palatino Linotype" w:cs="Arial"/>
          <w:i/>
          <w:szCs w:val="22"/>
        </w:rPr>
      </w:pPr>
      <w:r w:rsidRPr="00F34C84">
        <w:rPr>
          <w:rFonts w:ascii="Palatino Linotype" w:hAnsi="Palatino Linotype" w:cs="Arial"/>
          <w:i/>
          <w:szCs w:val="22"/>
        </w:rPr>
        <w:t>(Miejscowość)</w:t>
      </w:r>
      <w:r w:rsidRPr="00F34C84">
        <w:rPr>
          <w:rFonts w:ascii="Palatino Linotype" w:hAnsi="Palatino Linotype" w:cs="Arial"/>
          <w:sz w:val="22"/>
          <w:szCs w:val="22"/>
        </w:rPr>
        <w:tab/>
      </w:r>
      <w:r w:rsidRPr="00F34C84">
        <w:rPr>
          <w:rFonts w:ascii="Palatino Linotype" w:hAnsi="Palatino Linotype" w:cs="Arial"/>
          <w:sz w:val="22"/>
          <w:szCs w:val="22"/>
        </w:rPr>
        <w:tab/>
      </w:r>
    </w:p>
    <w:p w14:paraId="6F498605" w14:textId="77777777" w:rsidR="00F34C84" w:rsidRDefault="00F34C84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2A76194" w14:textId="77777777" w:rsidR="00F34C84" w:rsidRDefault="00F34C84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77777777"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56A974D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1C90F414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C72EE">
        <w:rPr>
          <w:rFonts w:ascii="Palatino Linotype" w:hAnsi="Palatino Linotype"/>
          <w:sz w:val="22"/>
          <w:szCs w:val="22"/>
        </w:rPr>
        <w:t xml:space="preserve">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55B3DA95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77777777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473314DB" w14:textId="018C5295" w:rsidR="006E394D" w:rsidRPr="00BD7F3B" w:rsidRDefault="006E394D" w:rsidP="006E394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77777777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8595A" w15:done="0"/>
  <w15:commentEx w15:paraId="77E8A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F012F" w14:textId="77777777" w:rsidR="005662E3" w:rsidRDefault="005662E3">
      <w:r>
        <w:separator/>
      </w:r>
    </w:p>
  </w:endnote>
  <w:endnote w:type="continuationSeparator" w:id="0">
    <w:p w14:paraId="61EF80B6" w14:textId="77777777" w:rsidR="005662E3" w:rsidRDefault="005662E3">
      <w:r>
        <w:continuationSeparator/>
      </w:r>
    </w:p>
  </w:endnote>
  <w:endnote w:type="continuationNotice" w:id="1">
    <w:p w14:paraId="28C9D38D" w14:textId="77777777" w:rsidR="005662E3" w:rsidRDefault="00566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D7F49" w14:textId="77777777" w:rsidR="005662E3" w:rsidRDefault="005662E3">
      <w:r>
        <w:separator/>
      </w:r>
    </w:p>
  </w:footnote>
  <w:footnote w:type="continuationSeparator" w:id="0">
    <w:p w14:paraId="55C30B4D" w14:textId="77777777" w:rsidR="005662E3" w:rsidRDefault="005662E3">
      <w:r>
        <w:continuationSeparator/>
      </w:r>
    </w:p>
  </w:footnote>
  <w:footnote w:type="continuationNotice" w:id="1">
    <w:p w14:paraId="1D4A083C" w14:textId="77777777" w:rsidR="005662E3" w:rsidRDefault="005662E3"/>
  </w:footnote>
  <w:footnote w:id="2">
    <w:p w14:paraId="0C3CC086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2748D0F" w14:textId="4CA93010" w:rsidR="00632B2D" w:rsidRPr="00030C67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FC72EE">
      <w:rPr>
        <w:rFonts w:ascii="Calibri" w:hAnsi="Calibri"/>
        <w:sz w:val="20"/>
        <w:szCs w:val="20"/>
      </w:rPr>
      <w:t>20</w:t>
    </w:r>
    <w:r w:rsidRPr="00030C67">
      <w:rPr>
        <w:rFonts w:ascii="Calibri" w:hAnsi="Calibri"/>
        <w:sz w:val="20"/>
        <w:szCs w:val="20"/>
      </w:rPr>
      <w:t>/201</w:t>
    </w:r>
    <w:r w:rsidR="008E12BE" w:rsidRPr="00030C67">
      <w:rPr>
        <w:rFonts w:ascii="Calibri" w:hAnsi="Calibri"/>
        <w:sz w:val="20"/>
        <w:szCs w:val="20"/>
      </w:rPr>
      <w:t>7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172D" w14:textId="77777777" w:rsidR="00632B2D" w:rsidRDefault="00632B2D" w:rsidP="00EA313F">
    <w:pPr>
      <w:pStyle w:val="Nagwek"/>
      <w:jc w:val="center"/>
    </w:pPr>
  </w:p>
  <w:p w14:paraId="5607EF97" w14:textId="17FD38F4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FC72EE">
      <w:rPr>
        <w:rFonts w:ascii="Calibri" w:hAnsi="Calibri"/>
        <w:sz w:val="20"/>
        <w:szCs w:val="20"/>
      </w:rPr>
      <w:t>20</w:t>
    </w:r>
    <w:r w:rsidRPr="00030C67">
      <w:rPr>
        <w:rFonts w:ascii="Calibri" w:hAnsi="Calibri"/>
        <w:sz w:val="20"/>
        <w:szCs w:val="20"/>
      </w:rPr>
      <w:t>/201</w:t>
    </w:r>
    <w:r w:rsidR="00B7683B" w:rsidRPr="00030C67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26"/>
  </w:num>
  <w:num w:numId="5">
    <w:abstractNumId w:val="25"/>
  </w:num>
  <w:num w:numId="6">
    <w:abstractNumId w:val="8"/>
  </w:num>
  <w:num w:numId="7">
    <w:abstractNumId w:val="19"/>
  </w:num>
  <w:num w:numId="8">
    <w:abstractNumId w:val="16"/>
  </w:num>
  <w:num w:numId="9">
    <w:abstractNumId w:val="33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8"/>
  </w:num>
  <w:num w:numId="19">
    <w:abstractNumId w:val="15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3DFD"/>
    <w:rsid w:val="000F44D7"/>
    <w:rsid w:val="000F55B7"/>
    <w:rsid w:val="000F586C"/>
    <w:rsid w:val="000F5AEF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4BE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792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15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662E3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79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34F1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260CC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4FD4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1FA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59A0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4C84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EC93-CC78-4788-81FC-1BBF07D6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8768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2017-11-03T09:45:00Z</cp:lastPrinted>
  <dcterms:created xsi:type="dcterms:W3CDTF">2017-11-03T08:34:00Z</dcterms:created>
  <dcterms:modified xsi:type="dcterms:W3CDTF">2017-11-03T11:32:00Z</dcterms:modified>
</cp:coreProperties>
</file>